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01"/>
        <w:gridCol w:w="53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wszystkich przewodzących wami i wszystkich świętych pozdrawiają was ci z Italii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wszystkich waszych przewodzących i wszystkich świętych. Pozdrawiają was ci, którzy są z Italii.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Pozdrówcie wszystkich dowodzących wami i wszystkich świętych*. Pozdrawiają was (ci) z Italii.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wszystkich przewodzących wami i wszystkich świętych pozdrawiają was (ci) z Italii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 chrześcijanach.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2024-04-28T11:52:01Z</dcterms:modified>
</cp:coreProperties>
</file>