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więźniach jak którzy są razem uwięzieni o którym wyrządza się zło jak i oni będąc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więźniach* niczym współuwięzieni, o uciskanych, gdyż sami jesteście w ciele.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(o) uwięzionych jakby razem związani, (o) krzywdzonych jako i sami będąc w 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(o) więźniach jak którzy są razem uwięzieni (o) którym wyrządza się zło jak i oni będąc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więźniach, jakbyście sami byli więźniami, oraz o prześladowanych, ponieważ też jesteście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więźniach, jakbyście byli razem z nimi więzieni, o uciskanych, jako ci, którzy też jesteście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więźniów, jakobyście spółwięźniami byli; na utrapionych, jako ci, którzy też w ciele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więźnie, jakoby wespół więźniowie, i na utrapione, jakoby sami będąc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uwięzionych, jakbyście byli sami uwięzieni, i o tych, co cierpią, bo i sami żyjecie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więźniach, jakbyście współwięźniami byli, o uciskanych, skoro sami również w ciele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więźniach, jakbyście byli razem z nimi więzieni, o krzywdzonych, bo i wy żyjecie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więźniach, jakbyście sami byli więzieni, i o cierpiących, bo wy też żyjecie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uwięzionych, jakbyście i wy byli z nimi skuci, oraz o cierpiących, bo i wy w ciele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więźniach, jakbyście razem z nimi byli w więzieniu, o pokrzywdzonych, bo przecież na własnym ciele doświadczyliście cierpienia.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więźniach, jakbyście razem z nimi byli uwięzieni, o dręczonych, bo przecież i sami jesteście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Пам'ятайте про в'язнів, наче з ними зв'язані; про тих, що терплять, бо й ви самі перебуваєте в тілі.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uwięzionych, jakbyście byli zjednoczeni; i o tych, którzy są krzywdzonymi, skoro sami jesteście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uwięzionych i poniewieranych, jakbyście sami byli z nimi w więzieniu i przechodzili katusze.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tych, którzy są w więzach więziennych, jak gdybyście sami zostali z nimi związani, a także o poniewieranych, bo i wy jeszcze jesteście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pomoc tym z was, którzy—z powodu wierności Chrystusowi—trafili do więzienia. Troszczcie się również o cierpiących, sami przecież również dobrze wiecie, co to znaczy cierpienie.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25:36&lt;/x&gt;; &lt;x&gt;580 4:18&lt;/x&gt;; &lt;x&gt;650 10:34&lt;/x&gt;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2024-04-28T12:31:48Z</dcterms:modified>
</cp:coreProperties>
</file>