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przywiązani do pieniędzy. Zadowalajcie się tym, co posiadacie. Bóg przecież obiecał: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postępowanie niech będzie wolne od chciwości, poprzestawajcie na tym, co macie. Sam bowiem powiedział: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niech będzie bez łakomstwa, przestwając na tem, co macie; boć sam powiedział: Nie zaniecham cię, ani cię opuszczę: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Obyczaje niech będą bez łakomstwa, przestawając na teraźniejszych rzeczach. Bo sam powiedział: Nie zaniecham cię ani opuszczę,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niech będzie wolne od zachłanności na pieniądze: zadowalajcie się tym, co macie. Sam [Bóg] bowiem powiedział: Nie opuszczę cię ani nie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wolne od chciwości; poprzestawajcie na tym, co posiadacie; sam bowiem powiedział: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chciwi na pieniądze, bądźcie zadowoleni z tego, co posiadacie. Sam Bóg bowiem powiedział: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chciwi na pieniądze, zadowalajcie się tym, co posiadacie, gdyż sam Bóg powiedział: Nie opuszczę cię ani nie porzucę!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Postępowanie bez zachłanności; zadowalajcie się tym, co macie. Przecież On powiedział: „Nie porzucę cię ani opuszczę”.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opanować przez chciwość, bądźcie zadowoleni z tego, co posiadacie, Bóg przecież powiedział: Nie opuszczę cię, ani nie porzucę.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chciwości, bądźcie zadowoleni z tego, co posiadacie - On sam bowiem powiedział: ʼAni cię nie opuszczę, ani też cię nie zostawięʼ.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поведінці будьте не грошолюбні, задоволені тим, що маєте. Бо він сказав: Я тебе не залишу і не відступлю від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sposób życia nie przywiązany do pieniędzy; będąc zadowoleni z obecnych warunków; bo sam Bóg powiedział: Nie wypuszczę cię, ani cię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swego życia przed umiłowaniem pieniędzy, a zadowalajcie się tym, co macie, bo sam Bóg rzekł: "Nigdy cię nie zawiodę ani nie porzucę".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wolne od umiłowania pieniędzy, zadowalając się tym, co jest obecnie. On bowiem powiedział: ”Nie pozostawię cię ani nie opuszczę”.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zachłanni. Wręcz przeciwnie, cieszcie się z tego, co macie. Bóg powiedział przecież: „Nie porzucę cię i nigdy cię nie opuszczę”.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2024-04-28T00:05:20Z</dcterms:modified>
</cp:coreProperties>
</file>