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2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przewodzących wami którzy powiedzieli wam Słowo Boga których rozpatrując wyjście postępowania naśladujcie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którzy wam przewodzą,* którzy wam zwiastowali Słowo Boże, i rozpatrując wynik ich postępowania,** *** naśladujcie ich wiarę.****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(o) dowodzących wami, którzy powiedzieli wam słowo Boga, których przeglądając wyjście*, zachowywania się naśladujcie wiarę.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(o) przewodzących wami którzy powiedzieli wam Słowo Boga których rozpatrując wyjście postępowania naśladujcie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wynik ich postępowania, τὴν ἔκβασιν τῆς ἀναστροφῆς, lub: skutek ich prowadzenia się; koniec ich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Bycie naśladowcą Jezusa łączy się z braniem przykładu z ludzi wielkiej wiary (&lt;x&gt;530 4:16&lt;/x&gt;; &lt;x&gt;560 5:1&lt;/x&gt;; &lt;x&gt;590 1:6-7&lt;/x&gt;;&lt;x&gt;590 2:14&lt;/x&gt;; &lt;x&gt;650 6:12&lt;/x&gt;;&lt;x&gt;650 11:3-40&lt;/x&gt;; 2J 11).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4:16&lt;/x&gt;; &lt;x&gt;530 11:1&lt;/x&gt;; &lt;x&gt;590 1:6&lt;/x&gt;; &lt;x&gt;650 6:12&lt;/x&gt;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2024-04-27T15:24:16Z</dcterms:modified>
</cp:coreProperties>
</file>