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by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(dzieje się) wszystko* i za sprawą którego (dzieje się) wszystko, (aby Tego, który) wielu synów doprowadził do chwały,** Sprawcę ich zbawienia, udoskonalić*** przez cierpienia.****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Przystało bowiem Temu, dla którego wszystko i z powodu którego wszystko, (by) wielu synów ku chwale poprowadziwszy, (Tego) Początek i Wodza zbawienia ich przez cierpienia uczynić doskonałym.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 dla którego wszystkie i z powodu którego wszystkie (by) wielu synów w chwałę poprowadziwszy początek i wodza zbawienia ich przez cierpienia uczynić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 powodu którego dzieje się wszystko i za sprawą którego się to dzieje, aby Tego, który wielu synów doprowadził do chwały, Sprawcę ich zbawienia, udoskonalić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dla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przez którego jest wszystko, aby, doprowadzając wielu synów do chwały, wodza ich zbawienia uczynił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należało na tego, dla którego jest wszystko i przez którego jest wszystko, aby wiele synów do chwały przywodząc wodza zbawienia ich przez ucierpienie doskonałym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przystało jemu, dla którego wszytko i przez którego wszytko, który wiele synów do chwały był przywiódł, sprawcę zbawienia ich przez ucierpienie doskonałym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dla którego wszystko i przez którego wszystko [istnieje], który wielu synów do chwały doprowadza, aby przewodnika ich zbawienia udoskonalił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bowiem, aby Ten, dla którego i przez którego istnieje wszystko, który przywiódł do chwały wielu synów, sprawcę ich zbawienia uczynił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bowiem Temu, dla którego i przez którego istnieje wszystko, który wielu synów doprowadził do chwały, aby przez cierpienia uczynił doskonałym Twórcę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wypadało, aby Ten, który jest przyczyną i celem wszystkiego, który wielu synów chce doprowadzić do chwały, udoskonalił przez cierpienie dawcę ich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Wypadało bowiem Temu, dzięki któremu wszystko i za sprawą którego wszystko, aby Przewodnika zbawienia, nim wielu synów poprowadzi do chwały, przygotował przez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potrzebne, aby Bóg, od którego wszystko pochodzi i dzięki któremu wszystko istnieje, urzeczywistnił swój cel przez cierpienie Jezusa; Jezus bowiem, dawca zbawienia, doprowadził wielu ludzi do wiekuistej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Wypadało przecież, żeby Ten, dla którego jest wszystko i przez którego wszystko się stało, gdy miał doprowadzić wielu synów do chwały, uczynił pierwszego sprawcę ich zbawienia doskonałym przez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і мало бути, що він, - задля якого все і через якого все, який привів багатьох синів до слави, - удосконалив був стражданнями провідника їхнього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przystoi Temu, przez którego jest wszystko i dla którego jest wszystko; Temu, co przyprowadza wiele dzieci do chwały, sprawcy ich zbawienia, dokonać dzieła wśród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bowiem było, aby Bóg, który wszystko stworzył i podtrzymuje, wielu synów przywodząc do chwały, Sprawcę ich wyzwolenia doprowadził do celu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Przystało bowiem temu, ze względu na którego jest wszystko i przez którego jest wszystko, żeby w celu doprowadzenia wielu synów do chwały uczynić Naczelnego Pełnomocnika w sprawie ich wybawienia doskonałym przez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który wszystko stworzył i do którego wszystko należy, doprowadził do chwały wiele swoich dzieci. Jezusa zaś, poprzez cierpienie, uczynił doskonałym przywódcą, dającym im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24:26&lt;/x&gt;; &lt;x&gt;520 8:21&lt;/x&gt;; &lt;x&gt;530 2:7&lt;/x&gt;; &lt;x&gt;580 3:4&lt;/x&gt;; &lt;x&gt;590 2:12&lt;/x&gt;;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5:9&lt;/x&gt;; &lt;x&gt;650 7:28&lt;/x&gt;; &lt;x&gt;650 9:9&lt;/x&gt;; &lt;x&gt;650 10:1&lt;/x&gt;; &lt;x&gt;650 12:23&lt;/x&gt;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2:9-18&lt;/x&gt; rzuca nowe światło na cierpienie i śmierć. Udział w cierpieniu jest wyrazem udziału w Bożej łasce (w. 9), cierpienie doskonali (w. 10), objawia nam ono tajemnice współczującego miłosierdzia (ww. 17-18).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2024-04-27T17:33:51Z</dcterms:modified>
</cp:coreProperties>
</file>