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3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doznał cierpienia On zostawszy doświadczonym może którzy są doświadczani pomóc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doznał cierpień sam doświadczany, (w tym) może także dopomóc doświadczanym.*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czym bowiem doznał cierpienia, sam doświadczony, może doświadczanym pomóc.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doznał cierpienia On zostawszy doświadczonym może którzy są doświadczani pomóc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ponieważ sam cierpiał, będąc kuszony, może pomóc kuszonym. Zob. przyp. do w. 10. Wyrażenie: być poddawanym próbie, πειράζω, zn. też: być kuszonym.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4:15&lt;/x&gt;; &lt;x&gt;650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2024-04-27T22:03:50Z</dcterms:modified>
</cp:coreProperties>
</file>