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o tak wielkie zaniedbawszy zbawienie które początek wziąwszy być mówionym przez Pana przez tych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cało,* lekceważąc tak wielkie** zbawienie?*** **** Początkowo zwiastowane przez Pana, zostało nam potwierdzone przez tych, którzy usłyszeli,*****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 wymkniemy się*, tak wielkie zaniedbawszy zbawienie? Które, początek wziąwszy (przez) być mówionym** poprzez Pana, przez tych, (którzy usłyszeli), względem nas zostało umocnione,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(o) tak wielkie zaniedbawszy zbawienie które początek wziąwszy być mówionym przez Pana przez (tych)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 lekceważąc tak wyjątkowy dar — zbawienie? Początkowo zwiastowane przez Pana, zostało nam ono potwierdzone przez tych, którzy o nim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my ujdziemy, jeśli zaniedbamy tak wielkie zbawienie, które było głoszone na początku przez Pana, a potwierdzone nam przez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my ucieczemy, jeźli zaniedbamy tak wielkiego zbawienia, które wziąwszy początek opowiadania przez samego Pana od tych, którzy go słyszeli, nam jest potwierdzone?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my się wybiegamy, jeśli zaniedbamy tak wielkiego zbawienia? Które gdy się poczęło przepowiadać przez Pana, od tych, którzy słyszeli, na nas potwierdzone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 unikniemy [kary], jeśli nie będziemy się troszczyć o tak cenne zbawienie? Było ono głoszone na początku przez Pana, a umocnione w nas przez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ujdziemy cało, jeżeli zlekceważymy tak wielkie zbawienie? Najpierw było ono zwiastowane przez Pana, potem potwierdzone nam przez tych, którzy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my jej unikniemy, jeśli zlekceważymy tak wielkie zbawienie, które Pan zaczął głosić, a Jego słuchacze nam potwierdzili?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jej unikniemy, jeśli zlekceważymy tak wielkie zbawienie! Zaczął je głosić Pan, a Jego słuchacze je nam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jak my się obronimy, jeśli dbać nie będziemy o tak wielkie zbawienie, które, raz ogłoszone, za sprawą Pana utwierdzone zostało wśród nas przez tych, którzy je usłyszeli,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jak jej unikniemy, jeśli zlekceważymy tak wielkie dzieło zbawienia? Najpierw głosił je sam Pan, potem ci, którzy to usłyszeli przekazali nam jako niepodważalne.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jakżeż my ocalejemy, jeśli nie zatroszczymy się o tak cenne zbawienie? Najpierw było ono ogłaszane przez Pana, następnie zostało nam przekazane jako pewne przez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як ми уникнемо її, якщо занедбаємо таке велике спасіння? Воно мало початок у проповіді Господа, і було пітверджене в нас тими, хто його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wymkniemy my, gdy zaniedbamy tak wielkie zbawienie? To, które z powodu Pana wzięło początek opowiadania, i poprzez tych, co usłyszeli, zostało umocnione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ocalejemy, jeśli zlekceważymy tak wielkie wyzwolenie? Wyzwolenie to, na początku oznajmione przez Pana, zostało nam potwierdzone przez tych, którzy Go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ujdziemy, jeśli zaniedbamy tak wielkie wybawienie, o którym przecież zaczęto mówić po przez naszego Pana i które zostało nam potwierdzone przez tych, co go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zlekceważenie tak wspaniałego zbawienia mogłoby nam ujść na sucho? Najpierw zostało ono ogłoszone przez Pana, a potem potwierdzone przez tych, którzy je od Niego usłyszeli.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10:29&lt;/x&gt;;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zbawienie (σωτηρία ) l. ratunek. Bóg jest czuły na wiarę lub wierność (πίστις ). Niewiara dotykała Jezusa; jest ona powodem nieszczęść (&lt;x&gt;470 10:33&lt;/x&gt;; &lt;x&gt;620 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1:14&lt;/x&gt;; &lt;x&gt;650 2:10&lt;/x&gt;; 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apostołów (&lt;x&gt;680 1:16&lt;/x&gt;; 1 J 1:1). Autor Listu nie zalicza siebie do nich.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Termin sądowniczy. Jego sens: jak unikniemy wyroku skazującego.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"początek wziąwszy przez być mówionym" - sens: najpierw zostało ogłoszone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2024-04-28T14:09:24Z</dcterms:modified>
</cp:coreProperties>
</file>