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uwieńczyłeś chwałą i godnością,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ukoronowałeś go i ustanowiłeś go nad uczynkami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małą chwilę mniejszym uczyniłeś go od Aniołów, chwałą i czcią ukoronowałeś go i postanowiłeś go nad uczynkami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Umniejszyłeś go mało co mniej od anjołów, chwałą i czcią ukoronowałeś go i postanowiłeś go nad dziełem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co mniejszym uczyniłeś go od aniołów, chwałą i czcią go uwieńczyłeś.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na krótko nieco mniejszym od aniołów, Chwałą i dostojeństwem ukoronowałeś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ukoronowałeś go chwałą i 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ukoronowałeś...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Niewiele niżej od aniołów go postawiłeś, chwałą i czcią uwieńczyłeś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krótki czas uczyniłeś go mniejszym od aniołów, a potem jak króla uwieńczyłeś dostojeństwem i 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uwieńczyłeś,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зробив її не набагато меншою від ангелів, ти увінчав її славою і честю;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krótko uczyniłeś go mniejszym od aniołów, uwieńczyłeś go czcią i chwałą, oraz postawiłeś go nad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trochę niższym od aniołów, ukoronowałeś go chwałą i 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niższym od aniołów; ukoronowałeś go chwałą i szacunkiem oraz ustanowiłeś go nad dziełami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go niewiele mniejszym od aniołów, ukoronowałeś go czcią i chwałą,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2024-04-27T22:51:28Z</dcterms:modified>
</cp:coreProperties>
</file>