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trochę coś od zwiastunów który jest uczyniony mniejszym widzimy Jezusa przez cierpienie śmierci chwałą i szacunkiem które jest uwieńczone żeby łasce Boga za każdego skosztowałby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raczej Tego, który na chwilę został uczyniony mniejszym od aniołów – Jezusa, ukoronowanego chwałą i dostojeństwem za cierpienia śmierci* – po to, by móc z łaski Bożej zakosztować śmierci za każdego.**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mało coś od zwiastunów uczynionego mniejszym widzimy Jezusa, (że) z powodu doznania śmierci chwałą i czcią uwieńczony (jest), żeby (dla) łaski* Boga** za każdego zakosztowałby śmierci.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trochę coś od zwiastunów który jest uczyniony mniejszym widzimy Jezusa przez cierpienie śmierci chwałą i szacunkiem które jest uwieńczone żeby łasce Boga za każdego skosztowałby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3:13&lt;/x&gt;; &lt;x&gt;570 2:8-9&lt;/x&gt;; &lt;x&gt;730 5:12-13&lt;/x&gt;;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Inni tłumaczą, "wedle łaskawego dekretu", "dzięki łaskawości", "z łaski".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"dla łaski Boga": "bez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2024-04-28T18:36:19Z</dcterms:modified>
</cp:coreProperties>
</file>