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z was serce niegodziwe niewiary ku odstąpić od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bracia, aby nie było w kimś z was złego serca niewiary* ** – w odstępstwie*** od Boga żywego,****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bracia, żeby kiedyś nie było w kimś (z) was serca niegodziwego niewiary przez odstąpienie od Boga żyjącego,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bracia by czasem nie będzie w kimś (z) was serce niegodziwe niewiary ku odstąpić od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złego serca niewiary, καρδία πονηρὰ ἀπιστίας : ἀπιστία ozn. niechęć do wiary, co można by ująć w wyrażeniu: (niechętne) do wiary. Serce niewiary to serce człowieka, który nie ufa Bogu, pomimo że stawiany jest wobec dowodów Jego działania (zob. &lt;x&gt;650 3:9&lt;/x&gt;, 15).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13:58&lt;/x&gt;; &lt;x&gt;480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24:4-5&lt;/x&gt;; &lt;x&gt;500 15:4-6&lt;/x&gt;; &lt;x&gt;610 4:1&lt;/x&gt;; &lt;x&gt;610 6:10&lt;/x&gt;; &lt;x&gt;620 4:2-5&lt;/x&gt;; &lt;x&gt;650 2:1-3&lt;/x&gt;; &lt;x&gt;650 6:4-6&lt;/x&gt;; &lt;x&gt;660 5:19-20&lt;/x&gt;; &lt;x&gt;690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84:3&lt;/x&gt;; &lt;x&gt;340 6:27&lt;/x&gt;; &lt;x&gt;470 16:16&lt;/x&gt;; &lt;x&gt;500 6:51&lt;/x&gt;; &lt;x&gt;520 9:26&lt;/x&gt;; &lt;x&gt;540 6:16&lt;/x&gt;; &lt;x&gt;650 9:14&lt;/x&gt;; &lt;x&gt;650 10:31&lt;/x&gt;; &lt;x&gt;650 12:22&lt;/x&gt;; &lt;x&gt;670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2024-04-28T07:05:50Z</dcterms:modified>
</cp:coreProperties>
</file>