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bowiem usłyszawszy zbuntowali się ale czy nie wszyscy którzy wyszli z Egiptu przez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właściwie byli ci, którzy usłyszeli i zbuntowali się? Czyż nie byli to ci wszyscy, którzy wyszli z Egiptu za sprawą Mojżesza?*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bowiem usłyszawszy rozdrażnili się? Ależ nie wszyscy (ci), (którzy wyszli) z Egiptu przez Mojżesza?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bowiem usłyszawszy zbuntowali się ale (czy) nie wszyscy którzy wyszli z Egiptu przez Mojżesza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&lt;x&gt;40 20:2-13&lt;/x&gt;; &lt;x&gt;50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2024-04-28T03:00:17Z</dcterms:modified>
</cp:coreProperties>
</file>