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przez czterdzieści lat czyż nie na tych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(Na) których zaś był zagniewany (przez) czterdzieści lat? Czyż nie (na tych), (którzy zgrzeszyli), których trupy padły na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(przez) czterdzieści lat czyż nie (na tych)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kogo gniewał się przez czterdzieści lat? Czy nie na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którychże się gniewał przez czterdzieści lat? Izali nie na tych, którzy grzeszyli, których ciała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któreż się rozgniewał przez czterdzieści lat? Izali nie na te, którzy zgrzeszyli, których trupy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to gniewał się przez lat czterdzieści? Czy nie na tych, którzy zgrzeszyli, a których trupy rozrzucił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to miał wstręt przez czterdzieści lat? Czy nie do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też był rozgniewany przez czterdzieści lat? Czy nie na tych, którzy zgrzeszyli, a których zwłoki pozostały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budził odrazę przez czterdzieści lat? Czy nie ci, którzy zgrzeszyli i których zwłoki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których oburzał się [potem] przez lat czterdzieści? Czyż nie na tych, którzy zgrzeszyli i których zwłoki legły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kogo gniewał się Bóg przez czterdzieści lat? Czy nie na tych, którzy zgrzeszyli, a których ciała pozostały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zaś ʼobrzydził sobie przez czterdzieści latʼ? Czyż nie tych, co zgrzeszyli, których ʼzwłoki legły na pustyniʼ?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Ким же він обурювався сорок років? Чи не тими, що згрішили і чиї кості полягли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 się gniewał czterdzieści lat? Czyż nie na tych, co zgrzeszyli i których trupy padły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kogo sobie Bóg obrzydził przez czterdzieści lat? Tych, którzy zgrzeszyli - i oto padli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kogo Bóg czuł obrzydzenie przez czterdzieści lat? Czy nie do tych, którzy zgrzeszyli i których trupy legły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przez czterdzieści lat gniewał się Bóg? Czy nie na tych, którzy zgrzeszyli i poumierali na pustyni?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14:16&lt;/x&gt;; &lt;x&gt;530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2024-04-27T13:28:39Z</dcterms:modified>
</cp:coreProperties>
</file>