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Tym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budowany, tym zaś, który wszystko zbudował,*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dom jest budowany przez kogoś, (Tym) zaś, wszystko (który zbudował),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(Tym) zaś wszystkie który zbudował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&lt;x&gt;530 3:9&lt;/x&gt;; &lt;x&gt;540 5:1&lt;/x&gt;; &lt;x&gt;560 2:10&lt;/x&gt;;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2024-04-28T00:36:34Z</dcterms:modified>
</cp:coreProperties>
</file>