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wierny w całym domu Jego jak sługa do świadectwa o tym co miało zostać powiedziane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wprawdzie, jako zaufany (sługa),* był wierny w całym Jego domu** dla poświadczenia tego, co miało być powiedziane,***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Mojżesz wiernym w całym domu Jego jako sługa do świadectwa (o tym), (co miało zostać powiedziane),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wierny w całym domu Jego jak sługa do świadectwa (o tym) co miało zostać powiedziane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zaufany (sługa), θεράπων, lub: powiernik.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2024-04-28T00:40:32Z</dcterms:modified>
</cp:coreProperties>
</file>