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znieczulajcie waszych serc jak w czasie buntu, w dniu doświadczania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zatwardzajcie serc waszych, jak podczas rozdrażnienia*, w dniu doświadczania na pustkowiu,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zatwardzalibyście serc waszych jak podczas buntu w dniu próby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pochodne: "bunt".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2024-04-28T10:43:16Z</dcterms:modified>
</cp:coreProperties>
</file>