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0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przez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ojcowie poddawali (Mnie) próbie* – i oglądali moje dzieła przez czterdzieści lat.**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doświadczyli ojcowie wasi przez próbowanie i zobaczyli dzieła me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wystawiali na próbę Mnie ojcowie wasi wystawiali na próbę Mnie i zobaczyli dzieła moje (przez) czterdzieści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wasi ojcowie wystawiali Mnie na próbę swym sprawdzianem i przez 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mnie wystawiali na próbę wasi ojcowie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doświadczali, i oglądali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wasi i doświadczali mię, i widzieli sprawy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mię kusili ojcowie waszy: doświadczyli i widzieli sprawy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wasi, wystawiając na próbę, chociaż widzieli dzieła moje przez lat czterdzieści.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kusili mnie ojcowie wasi i wystawiali na próbę, Chociaż oglądali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wasi ojcowie kusili Mnie, poddając próbie, choć Moje dzieła oglądali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Mnie kusili wasi ojcowie, doświadczali Mnie, choć widzieli moje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wasi ojcowie sprawdzali [mnie], wystawiając na próbę, a  [potem] oglądali moje czyny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wasi praojcowie kusili mnie i wystawiali na próbę, chociaż patrzyli na moje dzieła przez czterdzieści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prowokowali mnie ojcowie wasi, doświadczając mnie, a poznawali dzieła moje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[мене] спокушували ваші батьки, - випробовували [мене] й побачили мої вчинки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doświadczyli Mnie wasi ojcowie; próbowali Mnie, a czterdzieści lat oglądali Moje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ojcowie wasi na próbę mnie wystawiali, kusili mnie, a przez czterdzieści lat oglądali moje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wasi praojcowie wystawili mnie na próbę, doświadczając mnie, a przecież widzieli moje dzieła przez czterdzieści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bowiem: Wasi przodkowie wystawiali mnie na próbę chociaż na własne oczy widzieli to, czego dokonałem. Dlatego przez czterdzieści lat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&lt;x&gt;40 20:2-5&lt;/x&gt;; &lt;x&gt;50 6:16&lt;/x&gt;; &lt;x&gt;230 78:18&lt;/x&gt;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nie oczekuje od nas wiary ślepej, lecz posłusznej objawieniu. Boga znieważa niewiara ludzi, którzy w niej trwają, mimo że widzą Jego dzieła.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2024-04-28T08:41:20Z</dcterms:modified>
</cp:coreProperties>
</file>