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odważnie i ufnie do tronu łaski, abyśmy dostąpili miłosierdzia i znaleźli łaskę zapewniającą pomoc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dostąpili miłosierdzia i znaleźli łaskę ku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tedy z ufnością do tronu łaski, abyśmy dostąpili miłosierdzia i łaskę znaleźli ku pomocy czasu przygodnego.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ufnością do stolice łaski, abyśmy otrzymali miłosierdzie i łaskę naleźli ku pogodnemu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Przybliżmy się więc z ufnością do tronu łaski, abyśmy doznali miłosierdzia i znaleźli łaskę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ufną odwagą do tronu łaski, abyśmy dostąpili miłosierdzia i znaleźli łaskę ku pomocy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żajmy się do tronu łaski, abyśmy we właściwym czasie otrzymali miłosierdzie i znaleźli łaskę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zbliżmy się do tronu łaski, aby otrzymać miłosierdzie i znaleźć łaskę w stosownej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śmiało podchodźmy do tronu łaski, aby dostąpić miłosierdzia i znaleźć łaskę odpowiedniej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Przystąpmy więc z ufnością i odwagą do tronu łaskawego Boga; znajdziemy tam przebaczenie i zawsze potrzebną nam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otrzymali zmiłowanie i znaleźli pomocną łaskę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Приступім, отже, сміливо до престолу ласки, щоб одержали ми милосердя і знайшли ласку для своєчасної допомоги.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możemy z otwartością zbliżać się do tronu łaski, abyśmy dostąpili miłosierdzia oraz odkryli łaskę do stosownej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ufnie zbliżmy się do tronu, z którego Bóg udziela łaski, abyśmy otrzymali miłosierdzie i znaleźli łaskę, gdy będziemy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ze swobodą mowy do tronu życzliwości niezasłużonej, aby dostąpić miłosierdzia i znaleźć niezasłużoną życzliwość ku pomocy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otwartym sercem biegnijmy pod tron Tego, którzy obdarza ludzi łaską, a doświadczymy tam Bożej miłości i znajdziemy pomoc w naszych trudnościach.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2024-04-28T23:51:24Z</dcterms:modified>
</cp:coreProperties>
</file>