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27"/>
        <w:gridCol w:w="52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został nazwany przez Boga arcykapłan według porządku Melchisedeka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nazwany przez Boga Arcykapłanem według porządku Melchizedeka.*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nazwany przez Boga arcykapłanem według porządku Melchizedeka.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został nazwany przez Boga arcykapłan według porządku Melchisedeka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nazwany przez Boga Arcykapłanem według porządku Melchizedeka.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Nazwany przez Boga najwyższym kapłanem według porządku Melchizedeka.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Nazwany będąc od Boga kapłanem najwyższym według porządku Melchisedekowego.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Nazwany od Boga Nawyższym kapłanem wedle porządku Melchisedecha.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nazwany przez Boga arcykapłanem na wzór Melchizedeka.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 obwieszczony przez Boga jako arcykapłan według porządku Melchisedeka.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ogłosił Go arcykapłanem na wzór Melchizedeka.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ogłosił Go najwyższym kapłanem na wzór Melchizedeka.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wyznaczony został przez Boga na arcykapłana na podobieństwo Melchizedeka.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przecież uznał go za arcykapłana na wzór Melchisedeka.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Nazwany został przez Boga arcykapłanem ʼna podobieństwo Melchizedechaʼ.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Бог назвав його архиєреєм за чином Мелхиседека.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przez Boga został nazwany Arcykapłanem według porządku Melchicedeka.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został przez Boga ogłoszony kohenem gadolem, aby Go przyrównywano do Malki-Cedeka.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został wyraźnie nazwany przez Boga arcykapłanem na sposób Melchizedeka.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zaś uczynił Go najwyższym kapłanem, na wzór Melchizedeka.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6:20&lt;/x&gt;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2024-04-27T07:40:04Z</dcterms:modified>
</cp:coreProperties>
</file>