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karmi mlekiem, nie doświadczył jeszcze nauki o sprawiedliwości — jest on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żywi się tylko mlekiem, jest niewprawny w słowie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się tylko mlekiem karmi, ten nie jest powiadomy mowy sprawiedliwości: (gdyż jest niemowlątkiem),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który jest mleka uczestnikiem, nieświadom jest mowy sprawiedliwości: abowiem dzieciątkiem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pije [tylko] mleko, nieświadom jest nauki o sprawiedliwości, ponieważ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się karmi mlekiem, nie pojmuje jeszcze nauki o sprawiedliwości, bo jest niemowlęciem;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jest karmiony mlekiem, nie pojmuje nauki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niewprawny w nauce sprawiedliwości jest jak niemowlę ssące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pije mleko, nie ma doświadczenia w nauce sprawiedliwości, jest przecież niemowlęciem.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wam wciąż trzeba mleka, to jesteście jak niemowlęta i nie pojmujecie prawdziwej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każdy, kto żywi się mlekiem, nieświadom jest nauki o sprawiedliwości, bo jest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бере молоко, - ще недосвідчений у слові правди, бо є немовлям.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każdy, kto wspólnie spożywa mleko, jest nieświadomy kwestii sprawiedliwości; ponieważ jest niemowlęcy.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musi nadal pić mleko, jest wciąż niemowlęciem, bez doświadczenia w stosowaniu Słowa o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spożywa mleko, jest nie zaznajomiony ze słowem prawości,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ciągle żywi się tylko mlekiem, jest jak małe dziecko, które nie wie, czym jest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2024-04-27T07:39:34Z</dcterms:modified>
</cp:coreProperties>
</file>