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tego powinien tak jak za lud tak i za siebie przynosić za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nią musi tak za lud, jak i za samego siebie składać ofiary za grzechy.*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powodu niej musi jak za lud, tak i za siebie przynosić* za grzechy.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tego powinien tak, jak za lud tak i za siebie przynosić za grzechy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9:7&lt;/x&gt;; &lt;x&gt;30 16:6&lt;/x&gt;; &lt;x&gt;650 7:27&lt;/x&gt;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składać ofiarę przebłagalną.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2024-04-27T12:13:40Z</dcterms:modified>
</cp:coreProperties>
</file>