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 siebie samego ktoś bierze szacunek ale który jest wzywany przez Boga tak jak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sam sobie tej godności nie przyznaje,* lecz – podobnie jak Aaron** – powoływany jest (do niej)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dla siebie samego ktoś bierze (tę) cześć*, ale powoływany przez Boga, jak i Aaron.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(dla) siebie samego ktoś bierze szacunek ale który jest wzywany przez Boga tak, jak i Aaron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28:1&lt;/x&gt;; &lt;x&gt;130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godności arcykapłana.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2024-04-27T05:54:09Z</dcterms:modified>
</cp:coreProperties>
</file>