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8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Pomazaniec nie sobie samemu oddał chwałę by stać się arcykapłanem ale Ten który powiedział do Niego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i Chrystus nie sam siebie wywyższył, stając się Arcykapłanem,* lecz (uczynił to) Ten, który do Niego powiedział: Jesteś moim Synem, Ja Cię dziś zrodziłem.**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Pomazaniec nie siebie samego otoczył chwałą, (by) stać się arcykapłanem, ale (Ten), (który powiedział) do Niego: Synem mym jesteś Ty, ja dzisiaj zrodziłem Cię;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Pomazaniec nie sobie samemu oddał chwałę (by) stać się arcykapłanem ale (Ten) który powiedział do Niego Syn mój jesteś Ty Ja dzisiaj zrodziłem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4:15&lt;/x&gt;; &lt;x&gt;650 5:10&lt;/x&gt;; &lt;x&gt;650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2024-04-27T05:56:08Z</dcterms:modified>
</cp:coreProperties>
</file>