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8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w innym mówi Ty kapłan na wiek według porządku Melchisedeka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mówi w innym (miejscu): Ty jesteś kapłanem na wieki* według porządku Melchizedeka.**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w innym mówi: Ty kapłanem na wiek według porządku Melchizedeka.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w innym mówi Ty kapłan na wiek według porządku Melchisedeka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&lt;x&gt;230 110:4&lt;/x&gt;; &lt;x&gt;650 5:10&lt;/x&gt;; &lt;x&gt;650 6:20&lt;/x&gt;; &lt;x&gt;650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Melchizedek, Μελχισέδεκ, </w:t>
      </w:r>
      <w:r>
        <w:rPr>
          <w:rtl/>
        </w:rPr>
        <w:t>מַלְּכִי־צֶדֶק</w:t>
      </w:r>
      <w:r>
        <w:rPr>
          <w:rtl w:val="0"/>
        </w:rPr>
        <w:t xml:space="preserve"> (malki-tsedeq), czyli: król sprawiedliwości.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14:18&lt;/x&gt;; &lt;x&gt;650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2024-04-27T07:41:37Z</dcterms:modified>
</cp:coreProperties>
</file>