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wprawdzie bowiem na większego przysięgają i każdego dla nich sporu kres ku utwierdzeniu przysięga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przysięgają na kogoś większego i przysięga przypieczętowuje koniec każdego ich sporu;*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bowiem na większego przysięgają i każdego (dla) nich sporu kresem ku umocnieniu przysięga: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wprawdzie bowiem na większego przysięgają i każdego (dla) nich sporu kres ku utwierdzeniu przysięga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 przysięga  raz  na  zawsze  kończy każdy ich spór.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2024-04-29T04:19:56Z</dcterms:modified>
</cp:coreProperties>
</file>