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7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obficiej chcąc Bóg by pokazać dziedzicom obietnicy niezmienne postanowienia Jego poręczył przysięgą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Bóg, chcąc mocniej przekonać dziedziców* obietnicy** o niewzruszoności*** swego postanowienia, poręczył je przysięgą,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obficiej postanawiając Bóg pokazać dziedzicom obietnicy niezmienialność postanowienia Jego*, zagwarantował przysięgą,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obficiej chcąc Bóg (by) pokazać dziedzicom obietnicy niezmienne postanowienia Jego poręczył przysięgą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33:11&lt;/x&gt;; &lt;x&gt;230 110:4&lt;/x&gt;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2024-04-29T04:05:30Z</dcterms:modified>
</cp:coreProperties>
</file>