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tej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jako kotwicę mamy duszy, niezawodną, i mocną, i wchodzącą do (tego) bardziej wewnętrznego zasłony*,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(tej) bardziej wewnętrznej zasłony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zasłonie w świątyni jerozolimskiej. Tu użycie metaforyczne o tym, co oddziela świat materialny od nadprzyrodzonego. "wchodzącą do tego bardziej wewnętrznego zasłony" - sens: sięgającą i trzymającą się tego, co jest poza zasłoną.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2024-04-29T05:04:21Z</dcterms:modified>
</cp:coreProperties>
</file>