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odpadłszy mimo to znów odnawiać ku nawróceniu znowu krzyżujących dla siebie samych Syna Boga i wystawiających na pokaz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odpadli, ponownie odnowić ku opamiętaniu, jako tych, którzy krzyżują sobie* Syna Bożego i publicznie znieważają.**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(upadli mimo to), znowu odnawiać* ku zmianie myślenia**, od nowa krzyżujących*** dla siebie samych Syna Boga i wystawiających na pokaz.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odpadłszy mimo to znów odnawiać ku nawróceniu znowu krzyżujących (dla) siebie samych Syna Boga i wystawiających na pokaz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krzyżują sobie, ἀνασταυροῦντας ἑαυτοῖς, l. dla samych siebie; zaim ἑαυτοῖς jest najlepszym wyjaśnieniem tego fragmentu. To nie Bóg odcina ludzi od siebie, zob. &lt;x&gt;490 22:31-34&lt;/x&gt;; 55-62; &lt;x&gt;500 21:15-19&lt;/x&gt;, lecz oni sami odcinają się od Niego (&lt;x&gt;650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12:31&lt;/x&gt;; &lt;x&gt;650 10:26-27&lt;/x&gt;; &lt;x&gt;690 5:16&lt;/x&gt;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Dopełnieniem bliższym tego słowa jest występujący wyżej wyraz "oświetlonych" z jego określeniami.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nawróceniu.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,,od nowa krzyżujących" - według funkcji w zdaniu należałoby przełożyć na: "bo od nowa krzyżują". Podobnie "wystawiających na pokaz" na: "bo wystawiają na pokaz".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2024-04-28T20:16:53Z</dcterms:modified>
</cp:coreProperties>
</file>