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6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wynosząc zaś ciernie i osty niewypróbowane i przekleństwo blisko tego koniec w spaleniu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natomiast, która rodzi ciernie i osty,* jest bezużyteczna i bliska przekleństwa,** a jej kresem – spalenie.***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wynosząc zaś ciernie i osty, niezdatną i przekleństwa blisko, tej koniec w spaleniu.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wynosząc zaś ciernie i osty niewypróbowane i przekleństwo blisko tego koniec w spaleniu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3:17&lt;/x&gt;; &lt;x&gt;50 29:22&lt;/x&gt;; &lt;x&gt;470 21:19&lt;/x&gt;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Zob. &lt;x&gt;500 15:5-6&lt;/x&gt;; &lt;x&gt;680 2:20-22&lt;/x&gt;; &lt;x&gt;690 5:16&lt;/x&gt;. Z porównania wynika, że adresatom groziło zlekceważenie Bożego „deszczu”, tj. Jego licznych błogosławieństw; por. &lt;x&gt;470 13:18-23&lt;/x&gt;.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15:6&lt;/x&gt;; &lt;x&gt;530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2024-04-28T21:22:59Z</dcterms:modified>
</cp:coreProperties>
</file>