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bowiem że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się bowiem o Nim: Ty jesteś kapłanem na wieki według porządku Melchizedeka.*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świadczone bowiem, że: Ty kapłanem na wiek* według porządku Melchizedeka.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bowiem że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Złożono bowiem o Nim takie zapewnienie: Ty jesteś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świadczy: Ty jesteś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świadczy: Tyś jest kapłanem na wieki według porządku Melchisedekowego.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świadczy: Iż ty jesteś kapłanem na wieki, wedle porządku Melchisedechowego.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Dane Mu jest bowiem takie świadectwo: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świadectwo opiewa: Tyś kapłanem na wieki Według porządku Melchisedeka.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Dane jest Mu bowiem takie świadectwo: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zaświadczył bowiem: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 tym świadectwo w słowach: „Ty kapłanem na wieki na podobieństwo Melchizedeka”.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potwierdza Pismo: Ty jesteś kapłanem na zawsze, na wzór Melchisedeka.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 się bowiem: ʼTy jesteś kapłanem na wieki na podobieństwo Melchizedechaʼ.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свідчить: Ти священик навіки за чином Мелхиседека.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świadczone, że: Tyś kapłanem na wieczność według porządku Melchicedeka.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 się bowiem: "Jesteś kohenem NA WIEKI, aby Cię przyrównywano do Malki-Cedeka".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powiedziano na świadectwo: ”Tyś kapłanem na wieki na sposób Melchizedeka”.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Napisano bowiem: „Jesteś kapłanem na wieki, na wzór Melchizedeka”.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&lt;x&gt;230 110:4&lt;/x&gt;; &lt;x&gt;650 5:6&lt;/x&gt;; &lt;x&gt;650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2024-04-29T04:29:41Z</dcterms:modified>
</cp:coreProperties>
</file>