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1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 Abraham wydzielił dziesięcinę* ze wszystkiego , (nosi imię), które po pierwsze znaczy król sprawiedliwości,** a po drugie król Salemu , czyli król 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i dziesięcinę z wszystkich* przydzielił Abraham, najpierw tłumaczony** (jako) król sprawiedliwości, następnie zaś i król Szalemu, to jest król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72:2&lt;/x&gt;; &lt;x&gt;290 32:1&lt;/x&gt;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9:6&lt;/x&gt;; &lt;x&gt;290 32:17-18&lt;/x&gt;; &lt;x&gt;230 72:3&lt;/x&gt;; &lt;x&gt;230 85:11&lt;/x&gt;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łupów, zdobyczy.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etymologię imienia "Melchizedeka, króla Szalemu".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2024-04-29T04:59:46Z</dcterms:modified>
</cp:coreProperties>
</file>