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32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więc lepszego przymierza* Jezus stał się poręczeniem.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znaczniejszego przymierza stał się poręczycielem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lepszego przymierza stał się gwarant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22:20&lt;/x&gt;; &lt;x&gt;650 8:6&lt;/x&gt;; &lt;x&gt;650 9:15&lt;/x&gt;; &lt;x&gt;650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2024-04-29T07:51:53Z</dcterms:modified>
</cp:coreProperties>
</file>