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od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nam Arcykapłan:* święty, niewinny, niesplamiony, odłączony od grzeszników** i wywyższony ponad niebiosa;***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bowiem nam* i ujawnił się arcykapłan, świątobliwym, nie znającym zła, nieskalanym, oddzielonym od grzeszników i wyższym (od) niebios stawszy się;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(od) niebios który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8:1&lt;/x&gt;;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&lt;x&gt;670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 "jest". Sens: Takiego bowiem mamy.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2024-04-29T07:40:28Z</dcterms:modified>
</cp:coreProperties>
</file>