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wielki* jest ten, któremu nawet patriarcha Abraham dał dziesięcinę z najlepszego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Oglądajcie zaś jak wielkim ten, któremu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dziesięcinę Abraham dał z pierwocin*, patriarcha.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chodzi tu o najlepszą część łupów.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2024-04-29T00:59:46Z</dcterms:modified>
</cp:coreProperties>
</file>