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nauczałby każdy bliźni jego i każdy brat jego mówiąc poznaj Pana gdyż wszyscy będą znać Mnie od małego z nich aż do wielkiego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będzie pouczał* swego rodaka ani nikt swego brata, mówiąc: Poznaj Pana – ponieważ wszyscy znać mnie będą, od najmniejszego do największego z nich,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będą nauczać każdy (współ)obywatela* jego** i każdy brata jego**, mówiąc: Poznaj Pana, bo wszyscy znać będą mię od małego aż do wielkiego (z) nich.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nauczałby każdy bliźni jego i każdy brat jego mówiąc poznaj Pana gdyż wszyscy będą znać Mnie od małego (z) nich aż do wielkiego (z)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będzie uczył swojego rodaka ani swojego brata, mówiąc: Poznaj Pana — ponieważ wszyscy oni znać Mnie będą, od najmniejszego do największego,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będzie uczył swego bliźniego ani nikt swego brata, mówiąc: Poznaj Pana, bo wszyscy będą mnie znali, od najmniejszego aż do największego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uczył żaden bliźniego swego, i żaden brata swego, mówiąc: Poznaj Pana; albowiem wszyscy mię poznają, od najmniejszego z nich aż do największego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uczył każdy bliźniego swego, i każdy brata swego, mówiąc: Poznaj Pana. Abowiem wszyscy mię poznają od mniejszego aż do. więtszego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będzie uczył swojego rodaka ani nikt swego brata, mówiąc: Poznaj Pana! Bo wszyscy Mnie poznają, od małego aż do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będzie uczył swego ziomka Ani też swego brata, mówiąc: Poznaj Pana, Bo wszyscy mnie znać będą Od najmniejszego aż do największego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będzie nikt już pouczał swojego rodaka ani swojego brata: Poznaj Pana, bo wszyscy będą Mnie znali, od najmniejszego aż do największego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już nie będzie pouczał swego rodaka ani swego brata: „Poznaj Pana!”, bo wszyscy będą Mnie znali, od najmniejszego do największego.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pouczać nie będzie swojego współziomka, nikt swego brata, mówiąc: Poznaj Pana, bo wszyscy znać mnie będą, od małego do dużego,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będzie musiał pouczać bliźniego, ani brat brata, mówiąc: "Poznaj wolę Pana!" Wszyscy bowiem od najmniejszego do największego będą wiedzieli, czego chcę.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już nie będzie pouczał swojego rodaka ani swego brata, mówiąc: Poznaj Pana! Albowiem wszyscy będą mnie znali, od najmłodszego do najstarszego.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не буде навчати свого ближнього й свого брата, кажучи: Пізнай Господа: - бо всі пізнають мене, від малого аж до їхнього великого.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będzie też przekonywał swego bliskiego, czy swego brata, mówiąc: Poznaj Pana; gdyż wszyscy mnie poznają; od małego z nich, aż do dużego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nich nie będzie pouczał współobywatela ani brata swego, mówiąc: "Poznaj Adonai!". Bo wszyscy znać mnie będą, od najmniejszego z nich do największego,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na pewno nikt nie będzie uczył swego współobywatela ani nikt swego brata, mówiąc: ”Poznaj Jehowę!” Wszyscy bowiem będą mnie znali, od najmniejszego do największego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nikt nie będzie musiał nikogo uczyć, mówiąc: ‚Powinieneś poznać Pana’ —bo wszyscy będą Mnie znać, zarówno mali, jak i wielcy.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"bliźniego"; bez słów: "(współ)obywatela jego i każdy".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2024-04-27T19:27:59Z</dcterms:modified>
</cp:coreProperties>
</file>