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różniejszej dostępuje publicznego dzieła o ile i lepszego jest przymierza pośrednik które na lepszych obietnicach ma otrzymane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przyjął o tyle wspanialszą służbę, o ile lepszego przymierza* jest pośrednikiem** – takiego, które zostało uprawomocnione na lepszych obietnicach.***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 tyle różną osiągnął publiczną służbę*, o ile i znaczniejszego jest przymierza pośrednikiem, które na znaczniejszych obietnicach ma ustanowienie prawa.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różniejszej dostępuje publicznego dzieła o ile i lepszego jest przymierza pośrednik które na lepszych obietnicach ma otrzymane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&lt;x&gt;650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3:20&lt;/x&gt;; &lt;x&gt;650 9:15&lt;/x&gt;;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tych lepszych obietnicach mówią &lt;x&gt;650 8:10-12&lt;/x&gt;.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31:31-34&lt;/x&gt;; &lt;x&gt;650 8:8-12&lt;/x&gt;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służba kultyczna - liturgia.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2024-04-28T15:21:00Z</dcterms:modified>
</cp:coreProperties>
</file>