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przymierzu były przepisy dotyczące służenia Bogu oraz ziemska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i pierwsze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 przepisy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miałoć i pierwsze ono przymierze ustawy około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ci i pierwszy usprawiedliwienia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także i pierwsze [przymierze] zawierało przepisy służby Bożej i posiadało ziemski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pierwsze przymierze miało przepisy o służbie Bożej i 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więc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pierwsze przymierze miało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i pierwsze [przymierze] otrzymało przepisy służby Bożej i sanktuarium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Przymierze zawierało przepisy dotyczące kultu i świątyni tu,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pierwsze Przymierze miało swoje przepisy dotyczące służby Bożej i ziemskie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же мав постанови, служби та земну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przepisy Bożej służby, a także ziemskie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przymierze miało zarówno przepisy dotyczące kultu, jak i Miejsce Święte tu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poprzednie przymierze, miało ono rozporządzenia dotyczące świętej służby oraz swe ziemskie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pierwszym przymierzem związane były przepisy dotyczące Bożej służby, która odbywała się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2024-04-28T20:30:32Z</dcterms:modified>
</cp:coreProperties>
</file>