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cieląt,* ale przez własną krew** wszedł raz na zawsze*** do świątyni, dokonując wiecznego odkupienia.****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przez krew kozłów i cieląt, przez zaś własną krew wszedł raz na zawsze do Świętych*, wieczne odkupienie znalazłszy.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26:28&lt;/x&gt;; &lt;x&gt;520 3:25&lt;/x&gt;; &lt;x&gt;560 1:7&lt;/x&gt;; &lt;x&gt;650 12:24&lt;/x&gt;; &lt;x&gt;650 13:12&lt;/x&gt;; &lt;x&gt;670 1:19&lt;/x&gt;;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2024-04-29T04:39:47Z</dcterms:modified>
</cp:coreProperties>
</file>