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15"/>
        <w:gridCol w:w="56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krew byków i kozłów i popiół jałówki obsypując które są uczynione pospolitymi uświęca ku ciała czystości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rozpryskana krew kozłów i cielców,* i popiół z jałówki** uświęca skalanych ku oczyszczeniu ciała,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krew kozłów i byków i popiół jałówki obsypując (tych) (którzy uczynili się nieczystymi)* uświęca ku ciała czystości,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krew byków i kozłów i popiół jałówki obsypując które są uczynione pospolitymi uświęca ku ciała czystości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16:3&lt;/x&gt;; &lt;x&gt;650 10:4&lt;/x&gt;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19:9&lt;/x&gt;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Możliwe też znaczenie bierne: "którzy zostali uczynieni nieczystymi".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2024-04-29T04:40:01Z</dcterms:modified>
</cp:coreProperties>
</file>