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namiot i wszystkie naczynia (przeznaczone) do służby.*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namiot zaś, i wszystkie naczynia publicznej służby* krwią podobnie skropił.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8:15&lt;/x&gt;; &lt;x&gt;30 16:14-19&lt;/x&gt;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służby liturgicznej.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2024-04-28T22:35:35Z</dcterms:modified>
</cp:coreProperties>
</file>