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złotą mająca kadzielnicę i arkę przymierza która jest zakrywana zewsząd złotem w której dzban złoty mający mannę i laska Aarona która zakwitła i tablice przymierza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mieszczący złoty ołtarz kadzidlany* ** oraz skrzynię Przymierza*** pokrytą zewsząd złotem, w której złoty dzban mieścił mannę,**** (była) też laska Aarona, która zakwitła,***** i tablice Przymierza,******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złotą mający kadzielnicę, i arkę przymierza, osłoniętą zewsząd złotem, w której dzban złoty, mający mannę, i berło Aarona, (to) (które wypuściło pączki), i płyty przymierza,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złotą mająca kadzielnicę i arkę przymierza która jest zakrywana zewsząd złotem w której dzban złoty mający mannę i laska Aarona która zakwitła i tablice przymierza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Mieściły się w niej wykonany ze złota ołtarz kadzidlany oraz pokryta w całości złotem skrzynia Przymierza, w której były złożone: złoty dzban z manną, laska Aarona, która zakwitła, oraz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Posiadało ono złotą kadzielnicę i arkę przymierza całą pokrytą złotem, w której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złote naczynie z manną, laska Aarona, która zakwitła, i 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złotą kadzielnicę i skrzynię przymierza zewsząd złotem powleczoną, w której było wiadro złote, mające w sobie mannę, i laska Aaronowa, która była zakwitnęła, i 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złotą kadzidlnicę i skrzynię testamentu ze wszytkich stron złotem powleczoną, w której wiadro złote mające mannę, i laska Aaronowa, która zakwitnęła, i tablice testamentu,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Posiadało ono złoty ołtarz kadzenia i Arkę Przymierza, ze wszystkich stron pokrytą złotem. Znajdowały się w niej: naczynie złote z manną, laska Aarona, która ongiś zakwitła, i 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Mieszczący złotą kadzielnicę i Skrzynię Przymierza, pokrytą zewsząd złotem, w której był złoty dzban z manną i laska Aarona, która zakwitła, i tablice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niej złoty ołtarz kadzenia i arka przymierza cała pokryta złotem, a w niej złote naczynie z manną, laska Aarona, która rozkwitła, i 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 nim złota kadzielnica i Arka Przymierza całkowicie pokryta złotem. Przechowywano w niej złote naczynie z manną, laskę Aarona, która rozkwitła, a także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Mieścił on kadzielnicę, i arkę przymierza pokrytą zewsząd złotem, a w niej dzban złoty z manną, laska Aarona, która kiedyś liście wypuściła, i tablice z przymierzem.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stała złota kadzielnica i Skrzynia Przymierza, cała pokryta złotem, a w niej złoty dzban z manną, laska Aarona, która ongiś zakwitła i tablice z przykazaniami.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Znajdowała się tam złota kadzielnicy a także arka przymierza, która była pokryta cała złotem, a w niej dzban złoty zawierający mannę, laska Aarona, która wypuściła kiedyś pędy, oraz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має і золоту кадильницю, і ковчег заповіту, кутий всюди золотом, у якому була золота посудина, що має манну, і палиця Аарона, що розцвіла, і таблиці заповіту.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ma Złotą Kadzielnicę oraz Skrzynię Przymierza, ze wszystkich stron powleczoną złotem. W niej był Złoty Dzban mający w sobie mannę, Kij Pasterski Aarona, który wypuścił pąki, oraz kamienne Płyty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złoty ołtarz do palenia kadzidła i Arkę Przymierza całkowicie pokrytą złotem. W Arce był złoty pojemnik z manną, laska Aharona, która zakwitła, i kamienne Tablice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złotą kadzielnicę oraz Arkę Przymierza obłożoną ze wszystkich stron złotem, w niej zaś był złoty dzban z manną i laska Aarona, która wypuściła pąki, i tablice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—znajdował się złoty ołtarz, na którym spalano wonności, i skrzynia przymierza, pokryta czystym złotem. Wewnątrz niej znajdował się złoty dzban z manną, laska Aarona, która kiedyś zakwitła, oraz tablice z Dekalogiem.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40:5&lt;/x&gt;; &lt;x&gt;110 6:22&lt;/x&gt;. Ołtarz ten połączony jest z miejscem najświętszym być może przez jego związek ze służbą kapłana (&lt;x&gt;30 16:12-14&lt;/x&gt;).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30:1-6&lt;/x&gt;; &lt;x&gt;20 37:25-28&lt;/x&gt;; &lt;x&gt;20 40:5&lt;/x&gt;; &lt;x&gt;110 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25:10-15&lt;/x&gt;; &lt;x&gt;20 37:1-5&lt;/x&gt;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16:33-34&lt;/x&gt;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17:3&lt;/x&gt;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25:16&lt;/x&gt;; &lt;x&gt;50 10:5&lt;/x&gt;; &lt;x&gt;110 8:9&lt;/x&gt;; &lt;x&gt;140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2024-04-29T03:09:45Z</dcterms:modified>
</cp:coreProperties>
</file>