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3184"/>
        <w:gridCol w:w="4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swoim poniżeniem, że przeminie jak kwiat trawy.*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bogaty w uniżeniu jego*, bo jak kwiat trawy przejdzie.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&lt;x&gt;230 103:15&lt;/x&gt;; &lt;x&gt;530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"swym".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2024-04-25T13:51:55Z</dcterms:modified>
</cp:coreProperties>
</file>