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żądza, gdy pocznie, rodzi grzech, a grzech, gdy dojrzeje,* rodzi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pożądanie zaszedłszy w ciążę rodzi grzech, zaś grzech wydoroślały płodzi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tym, który wydoroślał rodzi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zostanie popełniony, ἀποτελεσθεῖσα.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rodzi (…) rodzi, τίκτει  (…) ἀποκύει; lub: wydaje, &lt;x&gt;660 1:15&lt;/x&gt;L.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3:6&lt;/x&gt;; &lt;x&gt;220 15:35&lt;/x&gt;; &lt;x&gt;290 59:4&lt;/x&gt;; &lt;x&gt;520 5:12&lt;/x&gt;; &lt;x&gt;520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2024-04-20T09:49:00Z</dcterms:modified>
</cp:coreProperties>
</file>