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45"/>
        <w:gridCol w:w="5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odłożywszy każdy brud i obfitość złości w łagodności przyjmijcie zasadzone Słowo mogące zbawić dusze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odrzućcie wszelką plugawość* i nadmiar złości** i z łagodnością*** przyjmijcie zasiane (w was) Słowo,**** które jest w stanie zbawić wasze dusze.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odłożywszy od siebie każdy brud i obfitowanie złości, w delikatności przyjmijcie zasadzone słowo, mogące zbawić dusze wasze.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odłożywszy każdy brud i obfitość złości w łagodności przyjmijcie zasadzone Słowo mogące zbawić dusze wasze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wulgarność, nieczystość, ῥυπαρίαν.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4:22&lt;/x&gt;; &lt;x&gt;540 7:1&lt;/x&gt;; &lt;x&gt;580 3:8&lt;/x&gt;; &lt;x&gt;650 12:1&lt;/x&gt;; &lt;x&gt;670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5:5&lt;/x&gt;; &lt;x&gt;660 3:13&lt;/x&gt;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13:19&lt;/x&gt;; &lt;x&gt;560 1:13&lt;/x&gt;; &lt;x&gt;670 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2024-03-29T06:23:49Z</dcterms:modified>
</cp:coreProperties>
</file>