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natomiast niech was prowadzi do dzieła doskonałego, abyście byli doskonali, nienaganni i bez jakichkolwiek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zaś niech dopełni swego dzieła, abyście byli doskonali i zupełni,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niech ma doskonały uczynek, żebyście byli doskonali i zupełni, którym by na niczem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ma doskonały uczynek, abyście byli doskonali i zupełni, którym ni na czym nie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winna być dziełem doskonałym, abyście byli doskonali i bez zarzutu, w niczym nie wykazując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prowadzi do dzieła doskonałego, abyście byli doskonali i nienaganni, nie 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się przejawia w doskonałym dziele, abyście byli doskonali, nienaganni, bez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was prowadzi ku dojrzałości, abyście byli w pełni doskonali, bez najmniejszej wady czy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natomiast niech osiąga czyn dojrzały, abyście dojrzali byli i cali, w niczym nie wykazując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zaś niech się wyrazi w doskonałym działaniu, abyście sami byli w pełni doskonali, wolni od jakichkolwiek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przejawia się w doskonałym czynie, abyście (sami) byli doskonali, nienaganni, w niczym nie uchybiając.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витривалість хай має досконале діло, щоб ви були досконалі та бездоганні і щоб нічого вам не бракувало.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niech ma doskonałe działanie, abyście byli dojrzali, nienaruszeni, w niczym nie odczuwając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wytrwałość dopełni swoje dzieło, abyście byli doskonali, 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dopełni swego dzieła, abyście byli zupełni i pod każdym względem zdrowi, w niczym nie mając braków: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wasza wytrwałość będzie w pełni ukształtowana, wy sami będziecie dojrzali, w pełni rozwinięci i pozbawieni wszelkich wad.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2024-04-24T00:45:00Z</dcterms:modified>
</cp:coreProperties>
</file>