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z uczynków, a nie jedynie z 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dziełom jest uznawany za sprawiedliwego człowiek i nie dzięki wierze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2024-04-28T20:57:16Z</dcterms:modified>
</cp:coreProperties>
</file>