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9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ciało bez ducha martwe jest tak i wiara bez dzieł martwa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ciało bez ducha jest martwe, tak i wiara bez uczynków* jest martwa.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bowiem ciało bez ducha martwe jest, tak i wiara bez dzieł martwa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ciało bez ducha martwe jest tak i wiara bez dzieł martwa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2024-04-28T19:38:58Z</dcterms:modified>
</cp:coreProperties>
</file>