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2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zostaliście rozsądzeni wśród sobie samych i staliście się sędziowie rozważań niegodziwym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to* czy nie dopuściliście między sobą do osądu i czy nie staliście się sędziami (kierującymi się) błędnym rozumowaniem?**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(czy) nie zostaliście rozdzieleni w sobie samych i staliście się sędziami rozważań niegodziwych?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zostaliście rozsądzeni wśród sobie samych i staliście się sędziowie rozważań niegodziwym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to, και, &lt;x&gt;660 2:4&lt;/x&gt;L.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7:24&lt;/x&gt;;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2024-04-29T00:31:50Z</dcterms:modified>
</cp:coreProperties>
</file>