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1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i wiedzący wśród was niech pokaże z dobrego postępowania dzieła jego w łagodności mądrości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mądry* ** i uczony między wami? Niech dokaże ze szlachetnego postępowania*** **** czynów swoich w łagodności***** mądrości.******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mądry i wiedzący wśród was? Niech pokaże z pięknego zachowania się dzieła jego w delikatności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i wiedzący wśród was niech pokaże z dobrego postępowania dzieła jego w łagodności mądrości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mądrość w życiu codziennym.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&lt;x&gt;230 107:43&lt;/x&gt;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szlachetnego postępowania, καλή ἀναστροφή, lub: dobrym prowadzeniem się.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2:12&lt;/x&gt;; &lt;x&gt;670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6:1&lt;/x&gt;; &lt;x&gt;660 1:21&lt;/x&gt;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łagodnością mądrości.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&lt;x&gt;660 1:5&lt;/x&gt;;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2024-04-27T22:18:17Z</dcterms:modified>
</cp:coreProperties>
</file>