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9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zazdrość gorzką macie i niesnasek w sercu waszym nie chełpcie się i kłamcie przeciw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macie w waszych sercach gorzką zazdrość* ** i samolubstwo, nie chwalcie się i nie kłamcie wbrew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zazdrość gorzką macie i podjudzanie w sercu waszym, nie chełpcie się i (nie) kłamcie przeciw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zazdrość gorzką macie i niesnasek w sercu waszym nie chełpcie się i kłamcie przeciw 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zazdrość, ζῆλος, w zn. dodatnim żarliwość lub gorliwość (&lt;x&gt;500 2:17&lt;/x&gt;); w zn. ujemnym – zawiść (&lt;x&gt;510 5:17&lt;/x&gt;).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23:17&lt;/x&gt;; &lt;x&gt;520 13:13&lt;/x&gt;; &lt;x&gt;530 3:3&lt;/x&gt;; &lt;x&gt;530 13:4&lt;/x&gt;; &lt;x&gt;540 12:20&lt;/x&gt;; &lt;x&gt;550 5:20&lt;/x&gt;; &lt;x&gt;570 1:15&lt;/x&gt;; &lt;x&gt;660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2:4&lt;/x&gt;; &lt;x&gt;660 1:18&lt;/x&gt;; &lt;x&gt;660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2024-04-28T17:35:26Z</dcterms:modified>
</cp:coreProperties>
</file>