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w pokoju jest siany czyniącym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sprawiedliwości* zasiewany jest** w pokoju tym, którzy pokój czynią.***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zaś sprawiedliwości w pokoju jest siany (dla) czyniących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w pokoju jest siany czyniącym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32:17&lt;/x&gt;; &lt;x&gt;570 1:11&lt;/x&gt;; &lt;x&gt;650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11:18&lt;/x&gt;; &lt;x&gt;350 10:12&lt;/x&gt;; &lt;x&gt;550 6:7-8&lt;/x&gt;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zasiewany  jest  przez  tych  (lub: w tych ), którzy czynią pokój.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5:9&lt;/x&gt;; &lt;x&gt;520 12:18&lt;/x&gt;; &lt;x&gt;550 5:22&lt;/x&gt;;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2024-04-28T05:42:11Z</dcterms:modified>
</cp:coreProperties>
</file>